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РЕЗОЛЮТИВНАЯ ЧАСТЬ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ЗАОЧНОГО </w:t>
      </w:r>
      <w:r>
        <w:rPr>
          <w:rFonts w:ascii="Times New Roman" w:eastAsia="Times New Roman" w:hAnsi="Times New Roman" w:cs="Times New Roman"/>
          <w:sz w:val="27"/>
          <w:szCs w:val="27"/>
        </w:rPr>
        <w:t>РЕШЕНИЯ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7"/>
          <w:szCs w:val="27"/>
        </w:rPr>
        <w:t>Бекетовой Н.И.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№2-</w:t>
      </w:r>
      <w:r>
        <w:rPr>
          <w:rFonts w:ascii="Times New Roman" w:eastAsia="Times New Roman" w:hAnsi="Times New Roman" w:cs="Times New Roman"/>
          <w:sz w:val="27"/>
          <w:szCs w:val="27"/>
        </w:rPr>
        <w:t>1775</w:t>
      </w:r>
      <w:r>
        <w:rPr>
          <w:rFonts w:ascii="Times New Roman" w:eastAsia="Times New Roman" w:hAnsi="Times New Roman" w:cs="Times New Roman"/>
          <w:sz w:val="27"/>
          <w:szCs w:val="27"/>
        </w:rPr>
        <w:t>-2803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ЦДУ Инвест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Александровне</w:t>
      </w:r>
      <w:r>
        <w:rPr>
          <w:rFonts w:ascii="Times New Roman" w:eastAsia="Times New Roman" w:hAnsi="Times New Roman" w:cs="Times New Roman"/>
          <w:sz w:val="27"/>
          <w:szCs w:val="27"/>
        </w:rPr>
        <w:t>, третье лицо ООО МФК «</w:t>
      </w:r>
      <w:r>
        <w:rPr>
          <w:rFonts w:ascii="Times New Roman" w:eastAsia="Times New Roman" w:hAnsi="Times New Roman" w:cs="Times New Roman"/>
          <w:sz w:val="27"/>
          <w:szCs w:val="27"/>
        </w:rPr>
        <w:t>Вэббанкир</w:t>
      </w:r>
      <w:r>
        <w:rPr>
          <w:rFonts w:ascii="Times New Roman" w:eastAsia="Times New Roman" w:hAnsi="Times New Roman" w:cs="Times New Roman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договору займа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ЦДУ Инвест</w:t>
      </w:r>
      <w:r>
        <w:rPr>
          <w:rFonts w:ascii="Times New Roman" w:eastAsia="Times New Roman" w:hAnsi="Times New Roman" w:cs="Times New Roman"/>
          <w:sz w:val="27"/>
          <w:szCs w:val="27"/>
        </w:rPr>
        <w:t>» (</w:t>
      </w:r>
      <w:r>
        <w:rPr>
          <w:rFonts w:ascii="Times New Roman" w:eastAsia="Times New Roman" w:hAnsi="Times New Roman" w:cs="Times New Roman"/>
          <w:sz w:val="27"/>
          <w:szCs w:val="27"/>
        </w:rPr>
        <w:t>ИНН 7727844641, ОГРН: 5147746158632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к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Александровне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ИНН: </w:t>
      </w:r>
      <w:r>
        <w:rPr>
          <w:rStyle w:val="cat-UserDefinedgrp-18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третье лицо ООО МФК «</w:t>
      </w:r>
      <w:r>
        <w:rPr>
          <w:rFonts w:ascii="Times New Roman" w:eastAsia="Times New Roman" w:hAnsi="Times New Roman" w:cs="Times New Roman"/>
          <w:sz w:val="27"/>
          <w:szCs w:val="27"/>
        </w:rPr>
        <w:t>Вэббанкир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ЦДУ Инвест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договору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займа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1002100391/2 от 27.07.2022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период с 26.08.2022 по 24.01.2023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</w:t>
      </w:r>
      <w:r>
        <w:rPr>
          <w:rStyle w:val="cat-Sumgrp-12rplc-19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порядке распределения судебных расходов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Александровны в пользу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ЦДУ Инвест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>
        <w:rPr>
          <w:rStyle w:val="cat-Sumgrp-13rplc-2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почтовые расходы в размере </w:t>
      </w:r>
      <w:r>
        <w:rPr>
          <w:rStyle w:val="cat-Sumgrp-14rplc-23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12">
    <w:name w:val="cat-UserDefined grp-18 rplc-12"/>
    <w:basedOn w:val="DefaultParagraphFont"/>
  </w:style>
  <w:style w:type="character" w:customStyle="1" w:styleId="cat-Sumgrp-12rplc-19">
    <w:name w:val="cat-Sum grp-12 rplc-19"/>
    <w:basedOn w:val="DefaultParagraphFont"/>
  </w:style>
  <w:style w:type="character" w:customStyle="1" w:styleId="cat-Sumgrp-13rplc-22">
    <w:name w:val="cat-Sum grp-13 rplc-22"/>
    <w:basedOn w:val="DefaultParagraphFont"/>
  </w:style>
  <w:style w:type="character" w:customStyle="1" w:styleId="cat-Sumgrp-14rplc-23">
    <w:name w:val="cat-Sum grp-14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